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left="3565" w:right="3444" w:hanging="1"/>
        <w:jc w:val="center"/>
        <w:rPr>
          <w:b/>
          <w:sz w:val="3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46990</wp:posOffset>
            </wp:positionV>
            <wp:extent cx="1038225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University of Debrecen Non-medical programs Application Form</w:t>
      </w:r>
    </w:p>
    <w:p>
      <w:pPr>
        <w:pStyle w:val="2"/>
        <w:rPr>
          <w:sz w:val="20"/>
        </w:rPr>
      </w:pPr>
    </w:p>
    <w:p>
      <w:pPr>
        <w:pStyle w:val="2"/>
      </w:pPr>
    </w:p>
    <w:p>
      <w:pPr>
        <w:pStyle w:val="2"/>
        <w:spacing w:before="90"/>
        <w:ind w:left="120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147955</wp:posOffset>
                </wp:positionV>
                <wp:extent cx="1028700" cy="1257300"/>
                <wp:effectExtent l="4445" t="5080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ind w:left="503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8pt;margin-top:11.65pt;height:99pt;width:81pt;mso-position-horizontal-relative:page;z-index:2048;mso-width-relative:page;mso-height-relative:page;" filled="f" stroked="t" coordsize="21600,21600" o:gfxdata="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1lPg2gAAAAsBAAAPAAAAAAAAAAEAIAAAACIAAABkcnMvZG93bnJldi54&#10;bWxQSwECFAAUAAAACACHTuJAi1fq8vgBAADk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sz w:val="26"/>
                        </w:rPr>
                      </w:pPr>
                    </w:p>
                    <w:p>
                      <w:pPr>
                        <w:pStyle w:val="2"/>
                        <w:spacing w:before="3"/>
                        <w:rPr>
                          <w:sz w:val="26"/>
                        </w:rPr>
                      </w:pPr>
                    </w:p>
                    <w:p>
                      <w:pPr>
                        <w:pStyle w:val="2"/>
                        <w:ind w:left="503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t>PLEASE TYPE IT OR USE BLOCK CAPITALS!</w:t>
      </w:r>
    </w:p>
    <w:p>
      <w:pPr>
        <w:pStyle w:val="2"/>
      </w:pPr>
    </w:p>
    <w:p>
      <w:pPr>
        <w:pStyle w:val="2"/>
        <w:ind w:left="120"/>
      </w:pPr>
      <w:r>
        <w:t>Contact details</w:t>
      </w:r>
    </w:p>
    <w:p>
      <w:pPr>
        <w:pStyle w:val="2"/>
        <w:spacing w:before="3"/>
      </w:pPr>
    </w:p>
    <w:p>
      <w:pPr>
        <w:pStyle w:val="2"/>
        <w:spacing w:line="360" w:lineRule="auto"/>
        <w:ind w:left="120" w:right="3425"/>
        <w:jc w:val="both"/>
      </w:pPr>
      <w:r>
        <w:t xml:space="preserve">Family name: ……………………………………………… </w:t>
      </w:r>
    </w:p>
    <w:p>
      <w:pPr>
        <w:pStyle w:val="2"/>
        <w:spacing w:line="360" w:lineRule="auto"/>
        <w:ind w:left="120" w:right="3425"/>
        <w:jc w:val="both"/>
      </w:pPr>
      <w:r>
        <w:t xml:space="preserve">First name: ……………………………………… </w:t>
      </w:r>
    </w:p>
    <w:p>
      <w:pPr>
        <w:pStyle w:val="2"/>
        <w:spacing w:line="360" w:lineRule="auto"/>
        <w:ind w:left="120" w:right="3425"/>
        <w:jc w:val="both"/>
      </w:pPr>
      <w:r>
        <w:t>Middle name: ……………………………………………………………</w:t>
      </w:r>
    </w:p>
    <w:p>
      <w:pPr>
        <w:pStyle w:val="2"/>
        <w:spacing w:before="11"/>
        <w:rPr>
          <w:sz w:val="23"/>
        </w:rPr>
      </w:pPr>
    </w:p>
    <w:p>
      <w:pPr>
        <w:pStyle w:val="2"/>
        <w:tabs>
          <w:tab w:val="left" w:pos="1536"/>
          <w:tab w:val="left" w:pos="2952"/>
          <w:tab w:val="left" w:pos="3660"/>
          <w:tab w:val="left" w:pos="4368"/>
        </w:tabs>
        <w:ind w:left="120"/>
      </w:pPr>
      <w:r>
        <w:t xml:space="preserve">Title: </w:t>
      </w:r>
      <w:r>
        <w:rPr>
          <w:spacing w:val="27"/>
        </w:rPr>
        <w:t xml:space="preserve"> </w:t>
      </w:r>
      <w:r>
        <w:t>Mr.⁫</w:t>
      </w:r>
      <w:r>
        <w:tab/>
      </w:r>
      <w:r>
        <w:tab/>
      </w:r>
      <w:r>
        <w:t>Miss</w:t>
      </w:r>
      <w:r>
        <w:tab/>
      </w:r>
      <w:r>
        <w:t>⁫</w:t>
      </w:r>
      <w:r>
        <w:tab/>
      </w:r>
      <w:r>
        <w:t>Mrs.</w:t>
      </w:r>
      <w:r>
        <w:rPr>
          <w:spacing w:val="-1"/>
        </w:rPr>
        <w:t xml:space="preserve"> </w:t>
      </w:r>
      <w:r>
        <w:t>⁫</w:t>
      </w:r>
    </w:p>
    <w:p>
      <w:pPr>
        <w:pStyle w:val="2"/>
        <w:tabs>
          <w:tab w:val="left" w:pos="828"/>
          <w:tab w:val="left" w:pos="1536"/>
          <w:tab w:val="left" w:pos="2952"/>
        </w:tabs>
        <w:ind w:left="120"/>
      </w:pPr>
      <w:r>
        <w:t>Sex:</w:t>
      </w:r>
      <w:r>
        <w:tab/>
      </w:r>
      <w:r>
        <w:t>male⁫</w:t>
      </w:r>
      <w:r>
        <w:tab/>
      </w:r>
      <w:r>
        <w:tab/>
      </w:r>
      <w:r>
        <w:t>female</w:t>
      </w:r>
      <w:r>
        <w:rPr>
          <w:spacing w:val="-1"/>
        </w:rPr>
        <w:t xml:space="preserve"> </w:t>
      </w:r>
      <w:r>
        <w:t>⁫</w:t>
      </w:r>
    </w:p>
    <w:p>
      <w:pPr>
        <w:pStyle w:val="2"/>
        <w:spacing w:before="2"/>
      </w:pPr>
    </w:p>
    <w:p>
      <w:pPr>
        <w:pStyle w:val="2"/>
        <w:ind w:left="120"/>
      </w:pPr>
      <w:r>
        <w:t>Home address (in your country)</w:t>
      </w:r>
    </w:p>
    <w:p>
      <w:pPr>
        <w:pStyle w:val="2"/>
        <w:tabs>
          <w:tab w:val="left" w:pos="5340"/>
        </w:tabs>
        <w:spacing w:line="360" w:lineRule="auto"/>
        <w:ind w:left="120" w:right="916"/>
      </w:pPr>
      <w:r>
        <w:t>Country:</w:t>
      </w:r>
      <w:r>
        <w:rPr>
          <w:spacing w:val="-1"/>
        </w:rPr>
        <w:t xml:space="preserve"> </w:t>
      </w:r>
      <w:r>
        <w:t>……………………..</w:t>
      </w:r>
      <w:r>
        <w:tab/>
      </w:r>
      <w:r>
        <w:t>City: ……………. Address: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</w:t>
      </w:r>
      <w:r>
        <w:rPr>
          <w:rFonts w:hint="eastAsia" w:eastAsia="宋体"/>
          <w:lang w:val="en-US" w:eastAsia="zh-CN"/>
        </w:rPr>
        <w:t xml:space="preserve">                                                             </w:t>
      </w:r>
      <w:r>
        <w:t>Post/Zip Code: ………………. Fax:</w:t>
      </w:r>
      <w:r>
        <w:rPr>
          <w:spacing w:val="-1"/>
        </w:rPr>
        <w:t xml:space="preserve"> </w:t>
      </w:r>
      <w:r>
        <w:t>………………………………………</w:t>
      </w:r>
      <w:r>
        <w:tab/>
      </w:r>
      <w:r>
        <w:t>Telephone: ………….. …………………</w:t>
      </w:r>
    </w:p>
    <w:p>
      <w:pPr>
        <w:pStyle w:val="2"/>
        <w:tabs>
          <w:tab w:val="left" w:pos="5340"/>
        </w:tabs>
        <w:spacing w:line="360" w:lineRule="auto"/>
        <w:ind w:left="120" w:right="916"/>
      </w:pPr>
      <w:r>
        <w:t>E-mail:</w:t>
      </w:r>
      <w:r>
        <w:rPr>
          <w:spacing w:val="-1"/>
        </w:rPr>
        <w:t xml:space="preserve"> </w:t>
      </w:r>
      <w:r>
        <w:t>………………………………………………</w:t>
      </w:r>
    </w:p>
    <w:p>
      <w:pPr>
        <w:pStyle w:val="2"/>
        <w:spacing w:before="11"/>
        <w:rPr>
          <w:sz w:val="23"/>
        </w:rPr>
      </w:pPr>
    </w:p>
    <w:p>
      <w:pPr>
        <w:pStyle w:val="2"/>
        <w:ind w:left="120"/>
      </w:pPr>
      <w:r>
        <w:t>Contact Address (if different)</w:t>
      </w:r>
    </w:p>
    <w:p>
      <w:pPr>
        <w:pStyle w:val="2"/>
        <w:tabs>
          <w:tab w:val="left" w:pos="5340"/>
        </w:tabs>
        <w:spacing w:before="139" w:line="360" w:lineRule="auto"/>
        <w:ind w:left="120" w:right="976"/>
      </w:pPr>
      <w:r>
        <w:t>Country:</w:t>
      </w:r>
      <w:r>
        <w:rPr>
          <w:spacing w:val="-1"/>
        </w:rPr>
        <w:t xml:space="preserve"> </w:t>
      </w:r>
      <w:r>
        <w:t>………………………………………..</w:t>
      </w:r>
      <w:r>
        <w:tab/>
      </w:r>
      <w:r>
        <w:t>City: ……………………………</w:t>
      </w:r>
      <w:r>
        <w:rPr>
          <w:rFonts w:hint="eastAsia" w:eastAsia="宋体"/>
          <w:lang w:val="en-US" w:eastAsia="zh-CN"/>
        </w:rPr>
        <w:t xml:space="preserve"> </w:t>
      </w:r>
      <w:r>
        <w:t>……. Address:</w:t>
      </w:r>
      <w:r>
        <w:rPr>
          <w:spacing w:val="-5"/>
        </w:rPr>
        <w:t xml:space="preserve"> </w:t>
      </w:r>
      <w:r>
        <w:t>……………………………………………………………….……………..</w:t>
      </w:r>
      <w:r>
        <w:tab/>
      </w:r>
    </w:p>
    <w:p>
      <w:pPr>
        <w:pStyle w:val="2"/>
        <w:tabs>
          <w:tab w:val="left" w:pos="5340"/>
        </w:tabs>
        <w:spacing w:before="139" w:line="360" w:lineRule="auto"/>
        <w:ind w:left="120" w:right="976"/>
      </w:pPr>
      <w:r>
        <w:t>……………………………………Post/Zip Code: ………………………………. Fax:</w:t>
      </w:r>
      <w:r>
        <w:rPr>
          <w:spacing w:val="-1"/>
        </w:rPr>
        <w:t xml:space="preserve"> </w:t>
      </w:r>
      <w:r>
        <w:t>……………………………………………..</w:t>
      </w:r>
      <w:r>
        <w:tab/>
      </w:r>
      <w:r>
        <w:t>Telephone: ……………………………….. E-mail:</w:t>
      </w:r>
      <w:r>
        <w:rPr>
          <w:spacing w:val="-1"/>
        </w:rPr>
        <w:t xml:space="preserve"> </w:t>
      </w:r>
      <w:r>
        <w:t>……………………………………………</w:t>
      </w:r>
    </w:p>
    <w:p>
      <w:pPr>
        <w:pStyle w:val="2"/>
        <w:spacing w:before="9"/>
        <w:rPr>
          <w:sz w:val="23"/>
        </w:rPr>
      </w:pPr>
    </w:p>
    <w:p>
      <w:pPr>
        <w:pStyle w:val="2"/>
        <w:ind w:left="120"/>
      </w:pPr>
      <w:r>
        <w:t>Personal Information</w:t>
      </w:r>
    </w:p>
    <w:p>
      <w:pPr>
        <w:pStyle w:val="2"/>
        <w:spacing w:before="2"/>
      </w:pPr>
    </w:p>
    <w:p>
      <w:pPr>
        <w:pStyle w:val="2"/>
        <w:spacing w:line="360" w:lineRule="auto"/>
        <w:ind w:left="120" w:right="2045"/>
        <w:jc w:val="both"/>
      </w:pPr>
      <w:r>
        <w:t xml:space="preserve">Date of birth (day/month/year): ……………………………………… </w:t>
      </w:r>
    </w:p>
    <w:p>
      <w:pPr>
        <w:pStyle w:val="2"/>
        <w:spacing w:line="360" w:lineRule="auto"/>
        <w:ind w:left="120" w:right="2045"/>
        <w:jc w:val="both"/>
      </w:pPr>
      <w:r>
        <w:t xml:space="preserve">Place of birth: (city/country): ……………………………………………… </w:t>
      </w:r>
    </w:p>
    <w:p>
      <w:pPr>
        <w:pStyle w:val="2"/>
        <w:spacing w:line="360" w:lineRule="auto"/>
        <w:ind w:left="120" w:right="2045"/>
        <w:jc w:val="both"/>
      </w:pPr>
      <w:r>
        <w:t xml:space="preserve">Mother’s full maiden name: ………………………………………….. </w:t>
      </w:r>
    </w:p>
    <w:p>
      <w:pPr>
        <w:pStyle w:val="2"/>
        <w:spacing w:line="360" w:lineRule="auto"/>
        <w:ind w:left="120" w:right="2045"/>
        <w:jc w:val="both"/>
      </w:pPr>
      <w:r>
        <w:t xml:space="preserve">Citizenship: …..……………………………………………………… </w:t>
      </w:r>
    </w:p>
    <w:p>
      <w:pPr>
        <w:pStyle w:val="2"/>
        <w:spacing w:line="360" w:lineRule="auto"/>
        <w:ind w:left="120" w:right="2045"/>
        <w:jc w:val="both"/>
      </w:pPr>
      <w:r>
        <w:t xml:space="preserve">First language: …………………………………………………..... </w:t>
      </w:r>
    </w:p>
    <w:p>
      <w:pPr>
        <w:pStyle w:val="2"/>
        <w:spacing w:line="360" w:lineRule="auto"/>
        <w:ind w:left="120" w:right="2045"/>
        <w:jc w:val="both"/>
      </w:pPr>
      <w:r>
        <w:t>Proficiency in English: …………………………………………………</w:t>
      </w:r>
    </w:p>
    <w:p>
      <w:pPr>
        <w:spacing w:after="0" w:line="360" w:lineRule="auto"/>
        <w:jc w:val="both"/>
        <w:sectPr>
          <w:footerReference r:id="rId3" w:type="default"/>
          <w:type w:val="continuous"/>
          <w:pgSz w:w="12240" w:h="15840"/>
          <w:pgMar w:top="840" w:right="720" w:bottom="960" w:left="960" w:header="720" w:footer="779" w:gutter="0"/>
          <w:pgNumType w:start="1"/>
        </w:sectPr>
      </w:pPr>
    </w:p>
    <w:p>
      <w:pPr>
        <w:pStyle w:val="2"/>
        <w:spacing w:before="72"/>
        <w:ind w:left="120"/>
      </w:pPr>
      <w:r>
        <w:rPr>
          <w:color w:val="231F20"/>
        </w:rPr>
        <w:t>Passport</w:t>
      </w:r>
    </w:p>
    <w:p>
      <w:pPr>
        <w:pStyle w:val="2"/>
        <w:spacing w:before="3" w:line="360" w:lineRule="auto"/>
        <w:ind w:left="119" w:right="853"/>
        <w:rPr>
          <w:color w:val="231F20"/>
        </w:rPr>
      </w:pPr>
      <w:r>
        <w:rPr>
          <w:color w:val="231F20"/>
        </w:rPr>
        <w:t>Passport number: ……</w:t>
      </w:r>
      <w:r>
        <w:t>…………………</w:t>
      </w:r>
      <w:r>
        <w:rPr>
          <w:color w:val="231F20"/>
        </w:rPr>
        <w:t>…… Valid till: ………</w:t>
      </w:r>
      <w:r>
        <w:t>…………………</w:t>
      </w:r>
      <w:r>
        <w:rPr>
          <w:color w:val="231F20"/>
        </w:rPr>
        <w:t xml:space="preserve">…. </w:t>
      </w:r>
    </w:p>
    <w:p>
      <w:pPr>
        <w:pStyle w:val="2"/>
        <w:spacing w:before="3" w:line="360" w:lineRule="auto"/>
        <w:ind w:left="119" w:right="853"/>
      </w:pPr>
      <w:r>
        <w:rPr>
          <w:color w:val="231F20"/>
        </w:rPr>
        <w:t>Issued by: …</w:t>
      </w:r>
      <w:r>
        <w:t>…………………</w:t>
      </w:r>
      <w:r>
        <w:rPr>
          <w:color w:val="231F20"/>
        </w:rPr>
        <w:t>……………………….</w:t>
      </w:r>
    </w:p>
    <w:p>
      <w:pPr>
        <w:pStyle w:val="2"/>
        <w:spacing w:before="9"/>
        <w:rPr>
          <w:sz w:val="23"/>
        </w:rPr>
      </w:pPr>
    </w:p>
    <w:p>
      <w:pPr>
        <w:pStyle w:val="2"/>
        <w:spacing w:before="1"/>
        <w:ind w:left="119"/>
      </w:pPr>
      <w:r>
        <w:rPr>
          <w:color w:val="231F20"/>
        </w:rPr>
        <w:t>How did you first hear about the University of Debrecen?</w:t>
      </w:r>
    </w:p>
    <w:p>
      <w:pPr>
        <w:pStyle w:val="2"/>
        <w:spacing w:before="2"/>
      </w:pPr>
    </w:p>
    <w:p>
      <w:pPr>
        <w:pStyle w:val="6"/>
        <w:numPr>
          <w:ilvl w:val="0"/>
          <w:numId w:val="1"/>
        </w:numPr>
        <w:tabs>
          <w:tab w:val="left" w:pos="360"/>
          <w:tab w:val="left" w:pos="3660"/>
        </w:tabs>
        <w:spacing w:before="0" w:after="0" w:line="240" w:lineRule="auto"/>
        <w:ind w:left="359" w:right="0" w:hanging="240"/>
        <w:jc w:val="left"/>
        <w:rPr>
          <w:b/>
          <w:sz w:val="24"/>
        </w:rPr>
      </w:pPr>
      <w:r>
        <w:rPr>
          <w:b/>
          <w:color w:val="231F20"/>
          <w:sz w:val="24"/>
        </w:rPr>
        <w:t>Newspaper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advertisement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Name of Paper: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…………………………………………….....</w:t>
      </w:r>
    </w:p>
    <w:p>
      <w:pPr>
        <w:pStyle w:val="6"/>
        <w:numPr>
          <w:ilvl w:val="0"/>
          <w:numId w:val="1"/>
        </w:numPr>
        <w:tabs>
          <w:tab w:val="left" w:pos="360"/>
          <w:tab w:val="left" w:pos="3660"/>
        </w:tabs>
        <w:spacing w:before="137" w:after="0" w:line="240" w:lineRule="auto"/>
        <w:ind w:left="359" w:right="0" w:hanging="240"/>
        <w:jc w:val="left"/>
        <w:rPr>
          <w:b/>
          <w:sz w:val="24"/>
        </w:rPr>
      </w:pPr>
      <w:r>
        <w:rPr>
          <w:b/>
          <w:color w:val="231F20"/>
          <w:sz w:val="24"/>
        </w:rPr>
        <w:t>Internet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⁫ UD’s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website</w:t>
      </w:r>
    </w:p>
    <w:p>
      <w:pPr>
        <w:pStyle w:val="6"/>
        <w:numPr>
          <w:ilvl w:val="0"/>
          <w:numId w:val="1"/>
        </w:numPr>
        <w:tabs>
          <w:tab w:val="left" w:pos="360"/>
          <w:tab w:val="left" w:pos="3660"/>
        </w:tabs>
        <w:spacing w:before="137" w:after="0" w:line="240" w:lineRule="auto"/>
        <w:ind w:left="359" w:right="0" w:hanging="240"/>
        <w:jc w:val="left"/>
        <w:rPr>
          <w:b/>
          <w:sz w:val="24"/>
        </w:rPr>
      </w:pPr>
      <w:r>
        <w:rPr>
          <w:b/>
          <w:color w:val="231F20"/>
          <w:sz w:val="24"/>
        </w:rPr>
        <w:t>Representative/Agency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Name of representative/agency: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……………………..............</w:t>
      </w:r>
    </w:p>
    <w:p>
      <w:pPr>
        <w:pStyle w:val="2"/>
        <w:tabs>
          <w:tab w:val="left" w:pos="3660"/>
        </w:tabs>
        <w:spacing w:before="139" w:line="597" w:lineRule="auto"/>
        <w:ind w:left="119" w:right="871" w:hanging="1"/>
      </w:pPr>
      <w:r>
        <w:rPr>
          <w:color w:val="231F20"/>
        </w:rPr>
        <w:t>⁫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</w:rPr>
        <w:tab/>
      </w:r>
      <w:r>
        <w:rPr>
          <w:color w:val="231F20"/>
        </w:rPr>
        <w:t>Please specify ………………………………………………… 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History</w:t>
      </w:r>
    </w:p>
    <w:p>
      <w:pPr>
        <w:pStyle w:val="2"/>
        <w:tabs>
          <w:tab w:val="left" w:pos="4428"/>
        </w:tabs>
        <w:spacing w:before="6" w:line="360" w:lineRule="auto"/>
        <w:ind w:left="119" w:right="465" w:hanging="1"/>
        <w:rPr>
          <w:color w:val="231F20"/>
        </w:rPr>
      </w:pPr>
      <w:r>
        <w:rPr>
          <w:color w:val="231F20"/>
        </w:rPr>
        <w:t>High School: ……………</w:t>
      </w:r>
      <w:r>
        <w:rPr>
          <w:rFonts w:hint="eastAsia" w:eastAsia="宋体"/>
          <w:color w:val="231F20"/>
          <w:lang w:val="en-US" w:eastAsia="zh-CN"/>
        </w:rPr>
        <w:t>YUSHAN NO.1 MIDDLE SCHOOL</w:t>
      </w:r>
      <w:r>
        <w:rPr>
          <w:color w:val="231F20"/>
        </w:rPr>
        <w:t xml:space="preserve">………………………. </w:t>
      </w:r>
    </w:p>
    <w:p>
      <w:pPr>
        <w:pStyle w:val="2"/>
        <w:tabs>
          <w:tab w:val="left" w:pos="4428"/>
        </w:tabs>
        <w:spacing w:before="6" w:line="360" w:lineRule="auto"/>
        <w:ind w:left="119" w:right="465" w:hanging="1"/>
        <w:rPr>
          <w:color w:val="231F20"/>
        </w:rPr>
      </w:pPr>
      <w:r>
        <w:rPr>
          <w:color w:val="231F20"/>
        </w:rPr>
        <w:t>From - To: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(year)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…</w:t>
      </w:r>
      <w:r>
        <w:t>…………………</w:t>
      </w:r>
      <w:r>
        <w:rPr>
          <w:color w:val="231F20"/>
        </w:rPr>
        <w:t>….</w:t>
      </w:r>
      <w:r>
        <w:rPr>
          <w:color w:val="231F20"/>
        </w:rPr>
        <w:tab/>
      </w:r>
      <w:r>
        <w:rPr>
          <w:color w:val="231F20"/>
        </w:rPr>
        <w:t>Grade completed: …………</w:t>
      </w:r>
      <w:r>
        <w:t>…………………</w:t>
      </w:r>
      <w:r>
        <w:rPr>
          <w:color w:val="231F20"/>
        </w:rPr>
        <w:t>……… University/College: ………</w:t>
      </w:r>
      <w:r>
        <w:t>…………………</w:t>
      </w:r>
      <w:r>
        <w:rPr>
          <w:color w:val="231F20"/>
        </w:rPr>
        <w:t xml:space="preserve">………… </w:t>
      </w:r>
    </w:p>
    <w:p>
      <w:pPr>
        <w:pStyle w:val="2"/>
        <w:tabs>
          <w:tab w:val="left" w:pos="4428"/>
        </w:tabs>
        <w:spacing w:before="6" w:line="360" w:lineRule="auto"/>
        <w:ind w:left="119" w:right="465" w:hanging="1"/>
      </w:pPr>
      <w:r>
        <w:rPr>
          <w:color w:val="231F20"/>
        </w:rPr>
        <w:t>From To: (year)……………</w:t>
      </w:r>
      <w:r>
        <w:t>…………………</w:t>
      </w:r>
      <w:r>
        <w:rPr>
          <w:color w:val="231F20"/>
        </w:rPr>
        <w:t>…………………….. Degrees/Diplomas: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…………</w:t>
      </w:r>
      <w:r>
        <w:t>…………………</w:t>
      </w:r>
      <w:r>
        <w:rPr>
          <w:color w:val="231F20"/>
        </w:rPr>
        <w:t>…………………….</w:t>
      </w:r>
    </w:p>
    <w:p>
      <w:pPr>
        <w:pStyle w:val="2"/>
        <w:spacing w:before="8"/>
        <w:rPr>
          <w:sz w:val="23"/>
        </w:rPr>
      </w:pPr>
    </w:p>
    <w:p>
      <w:pPr>
        <w:pStyle w:val="2"/>
        <w:spacing w:before="1"/>
        <w:ind w:left="120"/>
      </w:pPr>
      <w:r>
        <w:rPr>
          <w:color w:val="231F20"/>
        </w:rPr>
        <w:t>Program of study for which you would like to apply</w:t>
      </w:r>
    </w:p>
    <w:p>
      <w:pPr>
        <w:pStyle w:val="2"/>
        <w:spacing w:before="11"/>
        <w:rPr>
          <w:sz w:val="23"/>
        </w:rPr>
      </w:pPr>
    </w:p>
    <w:p>
      <w:pPr>
        <w:tabs>
          <w:tab w:val="left" w:pos="5701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i/>
          <w:color w:val="231F20"/>
          <w:sz w:val="24"/>
        </w:rPr>
        <w:t>English Language Course</w:t>
      </w:r>
      <w:r>
        <w:rPr>
          <w:b/>
          <w:i/>
          <w:color w:val="231F20"/>
          <w:spacing w:val="-12"/>
          <w:sz w:val="24"/>
        </w:rPr>
        <w:t xml:space="preserve"> </w:t>
      </w:r>
      <w:r>
        <w:rPr>
          <w:b/>
          <w:i/>
          <w:color w:val="231F20"/>
          <w:sz w:val="24"/>
        </w:rPr>
        <w:t>(preparatory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course)</w:t>
      </w:r>
      <w:r>
        <w:rPr>
          <w:b/>
          <w:i/>
          <w:color w:val="231F20"/>
          <w:sz w:val="24"/>
        </w:rPr>
        <w:tab/>
      </w:r>
      <w:r>
        <w:rPr>
          <w:b/>
          <w:color w:val="231F20"/>
          <w:sz w:val="24"/>
        </w:rPr>
        <w:t>⁫ September ⁫</w:t>
      </w:r>
      <w:r>
        <w:rPr>
          <w:b/>
          <w:color w:val="231F20"/>
          <w:spacing w:val="-28"/>
          <w:sz w:val="24"/>
        </w:rPr>
        <w:t xml:space="preserve"> </w:t>
      </w:r>
      <w:r>
        <w:rPr>
          <w:b/>
          <w:color w:val="231F20"/>
          <w:sz w:val="24"/>
        </w:rPr>
        <w:t>February</w:t>
      </w:r>
    </w:p>
    <w:p>
      <w:pPr>
        <w:pStyle w:val="2"/>
      </w:pPr>
    </w:p>
    <w:p>
      <w:pPr>
        <w:tabs>
          <w:tab w:val="left" w:pos="5340"/>
        </w:tabs>
        <w:spacing w:before="0"/>
        <w:ind w:left="119" w:right="333" w:firstLine="0"/>
        <w:jc w:val="left"/>
        <w:rPr>
          <w:b/>
          <w:sz w:val="24"/>
        </w:rPr>
      </w:pPr>
      <w:r>
        <w:rPr>
          <w:b/>
          <w:i/>
          <w:color w:val="231F20"/>
          <w:sz w:val="24"/>
        </w:rPr>
        <w:t>Foundation program (Preparatory course for your chosen undergraduate program - please specify</w:t>
      </w:r>
      <w:r>
        <w:rPr>
          <w:b/>
          <w:i/>
          <w:color w:val="231F20"/>
          <w:spacing w:val="-26"/>
          <w:sz w:val="24"/>
        </w:rPr>
        <w:t xml:space="preserve"> </w:t>
      </w:r>
      <w:r>
        <w:rPr>
          <w:b/>
          <w:i/>
          <w:color w:val="231F20"/>
          <w:sz w:val="24"/>
        </w:rPr>
        <w:t>the program</w:t>
      </w:r>
      <w:r>
        <w:rPr>
          <w:b/>
          <w:i/>
          <w:color w:val="231F20"/>
          <w:spacing w:val="4"/>
          <w:sz w:val="24"/>
        </w:rPr>
        <w:t xml:space="preserve"> </w:t>
      </w:r>
      <w:r>
        <w:rPr>
          <w:b/>
          <w:i/>
          <w:color w:val="231F20"/>
          <w:sz w:val="24"/>
        </w:rPr>
        <w:t>below)</w:t>
      </w:r>
      <w:r>
        <w:rPr>
          <w:b/>
          <w:i/>
          <w:color w:val="231F20"/>
          <w:sz w:val="24"/>
        </w:rPr>
        <w:tab/>
      </w:r>
      <w:r>
        <w:rPr>
          <w:b/>
          <w:color w:val="231F20"/>
          <w:sz w:val="24"/>
        </w:rPr>
        <w:t>⁫ September ⁫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February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100" w:right="720" w:bottom="960" w:left="960" w:header="0" w:footer="779" w:gutter="0"/>
        </w:sectPr>
      </w:pPr>
    </w:p>
    <w:p>
      <w:pPr>
        <w:spacing w:before="90"/>
        <w:ind w:left="227" w:right="21" w:firstLine="0"/>
        <w:jc w:val="left"/>
        <w:rPr>
          <w:b/>
          <w:i/>
          <w:sz w:val="24"/>
        </w:rPr>
      </w:pPr>
      <w:r>
        <w:rPr>
          <w:b/>
          <w:i/>
          <w:color w:val="231F20"/>
          <w:sz w:val="24"/>
        </w:rPr>
        <w:t>Undergraduate BSc / BA Programs (starting only in September)</w:t>
      </w:r>
    </w:p>
    <w:p>
      <w:pPr>
        <w:pStyle w:val="2"/>
        <w:spacing w:before="3"/>
        <w:rPr>
          <w:i/>
          <w:sz w:val="28"/>
        </w:rPr>
      </w:pPr>
      <w:r>
        <w:rPr>
          <w:b w:val="0"/>
        </w:rPr>
        <w:br w:type="column"/>
      </w:r>
    </w:p>
    <w:p>
      <w:pPr>
        <w:pStyle w:val="2"/>
        <w:tabs>
          <w:tab w:val="left" w:pos="621"/>
          <w:tab w:val="left" w:pos="2217"/>
          <w:tab w:val="left" w:pos="2611"/>
        </w:tabs>
        <w:ind w:left="227"/>
        <w:rPr>
          <w:rFonts w:hint="default" w:eastAsia="宋体"/>
          <w:lang w:val="en-US" w:eastAsia="zh-CN"/>
        </w:rPr>
      </w:pP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one year</w:t>
      </w:r>
      <w:r>
        <w:rPr>
          <w:color w:val="231F20"/>
        </w:rPr>
        <w:tab/>
      </w:r>
      <w:r>
        <w:rPr>
          <w:color w:val="231F20"/>
        </w:rPr>
        <w:sym w:font="Wingdings 2" w:char="00A3"/>
      </w:r>
      <w:r>
        <w:rPr>
          <w:color w:val="231F20"/>
        </w:rPr>
        <w:tab/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rFonts w:hint="eastAsia" w:eastAsia="宋体"/>
          <w:color w:val="231F20"/>
          <w:lang w:val="en-US" w:eastAsia="zh-CN"/>
        </w:rPr>
        <w:t>(Sept.)</w:t>
      </w:r>
    </w:p>
    <w:p>
      <w:pPr>
        <w:spacing w:after="0"/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4676" w:space="327"/>
            <w:col w:w="5557"/>
          </w:cols>
        </w:sectPr>
      </w:pPr>
    </w:p>
    <w:p>
      <w:pPr>
        <w:pStyle w:val="2"/>
        <w:spacing w:before="2"/>
        <w:rPr>
          <w:rFonts w:hint="eastAsia" w:eastAsia="宋体"/>
          <w:sz w:val="16"/>
          <w:lang w:val="en-US" w:eastAsia="zh-CN"/>
        </w:rPr>
      </w:pPr>
    </w:p>
    <w:p>
      <w:pPr>
        <w:pStyle w:val="2"/>
        <w:tabs>
          <w:tab w:val="left" w:pos="5223"/>
          <w:tab w:val="left" w:pos="5616"/>
          <w:tab w:val="left" w:pos="10285"/>
        </w:tabs>
        <w:spacing w:before="90"/>
        <w:ind w:left="227"/>
      </w:pPr>
      <w:r>
        <w:rPr>
          <w:color w:val="231F20"/>
        </w:rPr>
        <w:t>Business Administration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</w:rPr>
        <w:tab/>
      </w:r>
      <w:r>
        <w:rPr>
          <w:color w:val="231F20"/>
        </w:rPr>
        <w:sym w:font="Wingdings 2" w:char="00A3"/>
      </w:r>
      <w:r>
        <w:rPr>
          <w:color w:val="231F20"/>
        </w:rPr>
        <w:tab/>
      </w:r>
      <w:r>
        <w:rPr>
          <w:color w:val="231F20"/>
        </w:rPr>
        <w:t>Chemical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pStyle w:val="2"/>
        <w:tabs>
          <w:tab w:val="left" w:pos="5223"/>
          <w:tab w:val="left" w:pos="5616"/>
          <w:tab w:val="left" w:pos="10285"/>
        </w:tabs>
        <w:spacing w:before="3"/>
        <w:ind w:left="227"/>
      </w:pPr>
      <w:r>
        <w:rPr>
          <w:color w:val="231F20"/>
        </w:rPr>
        <w:t>Commerce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Marketing</w:t>
      </w:r>
      <w:r>
        <w:rPr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Chemistry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pStyle w:val="2"/>
        <w:tabs>
          <w:tab w:val="left" w:pos="5223"/>
          <w:tab w:val="left" w:pos="5616"/>
          <w:tab w:val="left" w:pos="10285"/>
        </w:tabs>
        <w:ind w:left="227"/>
      </w:pPr>
      <w:r>
        <w:rPr>
          <w:color w:val="231F20"/>
        </w:rPr>
        <w:t>English 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Studies</w:t>
      </w:r>
      <w:r>
        <w:rPr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Electrical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pStyle w:val="2"/>
        <w:tabs>
          <w:tab w:val="left" w:pos="5223"/>
          <w:tab w:val="left" w:pos="5616"/>
          <w:tab w:val="left" w:pos="10285"/>
        </w:tabs>
        <w:ind w:left="227"/>
      </w:pP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Informatics</w:t>
      </w:r>
      <w:r>
        <w:rPr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Mathematics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pStyle w:val="2"/>
        <w:tabs>
          <w:tab w:val="left" w:pos="5223"/>
          <w:tab w:val="left" w:pos="5616"/>
          <w:tab w:val="left" w:pos="10285"/>
        </w:tabs>
        <w:ind w:left="227"/>
      </w:pPr>
      <w:r>
        <w:rPr>
          <w:color w:val="231F20"/>
        </w:rPr>
        <w:t>Computer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Science</w:t>
      </w:r>
      <w:r>
        <w:rPr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Physics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spacing w:after="0"/>
        <w:sectPr>
          <w:type w:val="continuous"/>
          <w:pgSz w:w="12240" w:h="15840"/>
          <w:pgMar w:top="840" w:right="720" w:bottom="960" w:left="960" w:header="720" w:footer="720" w:gutter="0"/>
        </w:sectPr>
      </w:pPr>
    </w:p>
    <w:p>
      <w:pPr>
        <w:pStyle w:val="2"/>
        <w:spacing w:before="3"/>
        <w:ind w:left="227" w:right="18"/>
      </w:pPr>
      <w:r>
        <w:rPr>
          <w:color w:val="231F20"/>
        </w:rPr>
        <w:t>Computer Science Engineering Civil Engineering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  <w:tab w:val="left" w:pos="5290"/>
        </w:tabs>
        <w:spacing w:before="3" w:after="0" w:line="240" w:lineRule="auto"/>
        <w:ind w:left="621" w:right="0" w:hanging="393"/>
        <w:jc w:val="left"/>
        <w:rPr>
          <w:b/>
          <w:color w:val="231F20"/>
          <w:sz w:val="24"/>
        </w:rPr>
      </w:pPr>
      <w:r>
        <w:rPr>
          <w:b/>
          <w:color w:val="231F20"/>
          <w:spacing w:val="-1"/>
          <w:sz w:val="24"/>
        </w:rPr>
        <w:br w:type="column"/>
      </w:r>
      <w:r>
        <w:rPr>
          <w:b/>
          <w:color w:val="231F20"/>
          <w:sz w:val="24"/>
        </w:rPr>
        <w:t>Agricultural Engineering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(undivided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MSc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□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</w:tabs>
        <w:spacing w:before="0" w:after="0" w:line="240" w:lineRule="auto"/>
        <w:ind w:left="621" w:right="0" w:hanging="393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</w:rPr>
        <w:t>program)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3452" w:space="1543"/>
            <w:col w:w="5565"/>
          </w:cols>
        </w:sectPr>
      </w:pPr>
    </w:p>
    <w:p>
      <w:pPr>
        <w:pStyle w:val="2"/>
        <w:tabs>
          <w:tab w:val="left" w:pos="5223"/>
          <w:tab w:val="left" w:pos="5616"/>
          <w:tab w:val="left" w:pos="10285"/>
        </w:tabs>
        <w:ind w:left="227"/>
      </w:pPr>
      <w:r>
        <w:rPr>
          <w:color w:val="231F20"/>
        </w:rPr>
        <w:t>Mechanical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spacing w:after="0"/>
        <w:sectPr>
          <w:type w:val="continuous"/>
          <w:pgSz w:w="12240" w:h="15840"/>
          <w:pgMar w:top="840" w:right="720" w:bottom="960" w:left="960" w:header="720" w:footer="720" w:gutter="0"/>
        </w:sectPr>
      </w:pPr>
    </w:p>
    <w:p>
      <w:pPr>
        <w:pStyle w:val="2"/>
        <w:spacing w:before="2"/>
        <w:ind w:left="227" w:right="19"/>
      </w:pPr>
      <w:r>
        <w:rPr>
          <w:color w:val="231F20"/>
        </w:rPr>
        <w:t>Mechatronics Engineering Professional Pilot with Type Rating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  <w:tab w:val="left" w:pos="5290"/>
        </w:tabs>
        <w:spacing w:before="2" w:after="0" w:line="240" w:lineRule="auto"/>
        <w:ind w:left="621" w:right="0" w:hanging="393"/>
        <w:jc w:val="left"/>
        <w:rPr>
          <w:b/>
          <w:color w:val="231F20"/>
          <w:sz w:val="24"/>
        </w:rPr>
      </w:pPr>
      <w:r>
        <w:rPr>
          <w:b/>
          <w:color w:val="231F20"/>
          <w:spacing w:val="-1"/>
          <w:sz w:val="24"/>
        </w:rPr>
        <w:br w:type="column"/>
      </w:r>
      <w:r>
        <w:rPr>
          <w:b/>
          <w:color w:val="231F20"/>
          <w:sz w:val="24"/>
        </w:rPr>
        <w:t>Creative Arts and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Musicology,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BA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□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  <w:tab w:val="left" w:pos="5290"/>
        </w:tabs>
        <w:spacing w:before="3" w:after="0" w:line="240" w:lineRule="auto"/>
        <w:ind w:left="621" w:right="0" w:hanging="393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</w:rPr>
        <w:t>Performance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(Music),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BA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</w:rPr>
        <w:t>□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3906" w:space="1090"/>
            <w:col w:w="5564"/>
          </w:cols>
        </w:sectPr>
      </w:pPr>
    </w:p>
    <w:p>
      <w:pPr>
        <w:pStyle w:val="2"/>
        <w:tabs>
          <w:tab w:val="left" w:pos="5223"/>
        </w:tabs>
        <w:ind w:left="227"/>
      </w:pPr>
      <w:r>
        <w:rPr>
          <w:color w:val="231F20"/>
        </w:rPr>
        <w:t>Biochemical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pStyle w:val="2"/>
        <w:tabs>
          <w:tab w:val="left" w:pos="5223"/>
        </w:tabs>
        <w:ind w:left="227"/>
      </w:pPr>
      <w:r>
        <w:rPr>
          <w:color w:val="231F20"/>
        </w:rPr>
        <w:t>Biology</w:t>
      </w:r>
      <w:r>
        <w:rPr>
          <w:color w:val="231F20"/>
        </w:rPr>
        <w:tab/>
      </w:r>
      <w:r>
        <w:rPr>
          <w:color w:val="231F20"/>
        </w:rPr>
        <w:t>□</w:t>
      </w:r>
    </w:p>
    <w:p>
      <w:pPr>
        <w:spacing w:after="0"/>
        <w:sectPr>
          <w:type w:val="continuous"/>
          <w:pgSz w:w="12240" w:h="15840"/>
          <w:pgMar w:top="840" w:right="720" w:bottom="960" w:left="960" w:header="720" w:footer="720" w:gutter="0"/>
        </w:sectPr>
      </w:pPr>
    </w:p>
    <w:p>
      <w:pPr>
        <w:tabs>
          <w:tab w:val="left" w:pos="5616"/>
        </w:tabs>
        <w:spacing w:before="72"/>
        <w:ind w:left="22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Graduate MSc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/MA Programs</w:t>
      </w:r>
      <w:r>
        <w:rPr>
          <w:b/>
          <w:i/>
          <w:sz w:val="24"/>
        </w:rPr>
        <w:tab/>
      </w:r>
      <w:r>
        <w:rPr>
          <w:b/>
          <w:i/>
          <w:sz w:val="24"/>
        </w:rPr>
        <w:t>PhD Degree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Programs</w:t>
      </w:r>
    </w:p>
    <w:p>
      <w:pPr>
        <w:pStyle w:val="2"/>
        <w:spacing w:before="3"/>
        <w:rPr>
          <w:i/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100" w:right="720" w:bottom="960" w:left="960" w:header="0" w:footer="779" w:gutter="0"/>
        </w:sectPr>
      </w:pPr>
    </w:p>
    <w:p>
      <w:pPr>
        <w:pStyle w:val="2"/>
        <w:spacing w:before="90"/>
        <w:ind w:left="227" w:right="18"/>
      </w:pPr>
      <w:r>
        <w:t>Agricultural Environmental Management Engineering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  <w:tab w:val="left" w:pos="5290"/>
        </w:tabs>
        <w:spacing w:before="90" w:after="0" w:line="240" w:lineRule="auto"/>
        <w:ind w:left="621" w:right="127" w:hanging="393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Biology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z w:val="24"/>
        </w:rPr>
        <w:tab/>
      </w:r>
      <w:r>
        <w:rPr>
          <w:b/>
          <w:sz w:val="24"/>
        </w:rPr>
        <w:t>□ Chemistry</w:t>
      </w:r>
      <w:r>
        <w:rPr>
          <w:b/>
          <w:sz w:val="24"/>
        </w:rPr>
        <w:tab/>
      </w:r>
      <w:r>
        <w:rPr>
          <w:b/>
          <w:sz w:val="24"/>
        </w:rPr>
        <w:t>□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4558" w:space="437"/>
            <w:col w:w="5565"/>
          </w:cols>
        </w:sectPr>
      </w:pPr>
    </w:p>
    <w:p>
      <w:pPr>
        <w:pStyle w:val="2"/>
        <w:tabs>
          <w:tab w:val="left" w:pos="5223"/>
          <w:tab w:val="left" w:pos="5616"/>
        </w:tabs>
        <w:ind w:left="227"/>
      </w:pPr>
      <w:r>
        <w:t>Agricultural Water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Engineering</w:t>
      </w:r>
      <w:r>
        <w:tab/>
      </w:r>
      <w:r>
        <w:t>□</w:t>
      </w:r>
      <w:r>
        <w:tab/>
      </w:r>
      <w:r>
        <w:t>Earth Sciences</w:t>
      </w:r>
    </w:p>
    <w:p>
      <w:pPr>
        <w:pStyle w:val="2"/>
        <w:tabs>
          <w:tab w:val="left" w:pos="5223"/>
          <w:tab w:val="left" w:pos="10285"/>
        </w:tabs>
        <w:ind w:left="227" w:right="127"/>
        <w:jc w:val="both"/>
      </w:pPr>
      <w:r>
        <w:t>Animal</w:t>
      </w:r>
      <w:r>
        <w:rPr>
          <w:spacing w:val="-1"/>
        </w:rPr>
        <w:t xml:space="preserve"> </w:t>
      </w:r>
      <w:r>
        <w:t>Husbandry</w:t>
      </w:r>
      <w:r>
        <w:rPr>
          <w:spacing w:val="-3"/>
        </w:rPr>
        <w:t xml:space="preserve"> </w:t>
      </w:r>
      <w:r>
        <w:t>Engineering</w:t>
      </w:r>
      <w:r>
        <w:tab/>
      </w:r>
      <w:r>
        <w:t xml:space="preserve">□   </w:t>
      </w:r>
      <w:r>
        <w:rPr>
          <w:spacing w:val="4"/>
        </w:rPr>
        <w:t xml:space="preserve"> </w:t>
      </w:r>
      <w:r>
        <w:t>Informatics</w:t>
      </w:r>
      <w:r>
        <w:tab/>
      </w:r>
      <w:r>
        <w:t>□ Food Safety and</w:t>
      </w:r>
      <w:r>
        <w:rPr>
          <w:spacing w:val="-7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Engineering</w:t>
      </w:r>
      <w:r>
        <w:tab/>
      </w:r>
      <w:r>
        <w:t>□    Mathematics and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Science</w:t>
      </w:r>
      <w:r>
        <w:tab/>
      </w:r>
      <w:r>
        <w:t>□ Engineering</w:t>
      </w:r>
      <w:r>
        <w:rPr>
          <w:spacing w:val="-3"/>
        </w:rPr>
        <w:t xml:space="preserve"> </w:t>
      </w:r>
      <w:r>
        <w:t>Management</w:t>
      </w:r>
      <w:r>
        <w:tab/>
      </w:r>
      <w:r>
        <w:t xml:space="preserve">□   </w:t>
      </w:r>
      <w:r>
        <w:rPr>
          <w:spacing w:val="7"/>
        </w:rPr>
        <w:t xml:space="preserve"> </w:t>
      </w:r>
      <w:r>
        <w:t>Physics</w:t>
      </w:r>
      <w:r>
        <w:tab/>
      </w:r>
      <w:r>
        <w:t>□</w:t>
      </w:r>
    </w:p>
    <w:p>
      <w:pPr>
        <w:pStyle w:val="2"/>
        <w:tabs>
          <w:tab w:val="left" w:pos="5223"/>
          <w:tab w:val="left" w:pos="5616"/>
          <w:tab w:val="left" w:pos="10285"/>
        </w:tabs>
        <w:spacing w:line="274" w:lineRule="exact"/>
        <w:ind w:left="227"/>
      </w:pPr>
      <w:r>
        <w:t>Mechanical</w:t>
      </w:r>
      <w:r>
        <w:rPr>
          <w:spacing w:val="-2"/>
        </w:rPr>
        <w:t xml:space="preserve"> </w:t>
      </w:r>
      <w:r>
        <w:t>Engineering</w:t>
      </w:r>
      <w:r>
        <w:tab/>
      </w:r>
      <w:r>
        <w:t>□</w:t>
      </w:r>
      <w:r>
        <w:tab/>
      </w:r>
      <w:r>
        <w:t>Legal</w:t>
      </w:r>
      <w:r>
        <w:rPr>
          <w:spacing w:val="-2"/>
        </w:rPr>
        <w:t xml:space="preserve"> </w:t>
      </w:r>
      <w:r>
        <w:t>Studies</w:t>
      </w:r>
      <w:r>
        <w:tab/>
      </w:r>
      <w:r>
        <w:t>□</w:t>
      </w:r>
    </w:p>
    <w:p>
      <w:pPr>
        <w:pStyle w:val="2"/>
        <w:tabs>
          <w:tab w:val="left" w:pos="5223"/>
          <w:tab w:val="left" w:pos="10285"/>
        </w:tabs>
        <w:ind w:left="227" w:right="127"/>
        <w:jc w:val="both"/>
      </w:pPr>
      <w:r>
        <w:t>Mechatronical</w:t>
      </w:r>
      <w:r>
        <w:rPr>
          <w:spacing w:val="-3"/>
        </w:rPr>
        <w:t xml:space="preserve"> </w:t>
      </w:r>
      <w:r>
        <w:t>Engineering</w:t>
      </w:r>
      <w:r>
        <w:tab/>
      </w:r>
      <w:r>
        <w:t xml:space="preserve">□   </w:t>
      </w:r>
      <w:r>
        <w:rPr>
          <w:spacing w:val="5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Science</w:t>
      </w:r>
      <w:r>
        <w:tab/>
      </w:r>
      <w:r>
        <w:t>□ International Economy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tab/>
      </w:r>
      <w:r>
        <w:t>□    Crop 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Horticulture</w:t>
      </w:r>
      <w:r>
        <w:tab/>
      </w:r>
      <w:r>
        <w:t>□ Rural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Engineering</w:t>
      </w:r>
      <w:r>
        <w:tab/>
      </w:r>
      <w:r>
        <w:t>□    Business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tab/>
      </w:r>
      <w:r>
        <w:t>□</w:t>
      </w:r>
    </w:p>
    <w:p>
      <w:pPr>
        <w:spacing w:after="0"/>
        <w:jc w:val="both"/>
        <w:sectPr>
          <w:type w:val="continuous"/>
          <w:pgSz w:w="12240" w:h="15840"/>
          <w:pgMar w:top="840" w:right="720" w:bottom="960" w:left="960" w:header="720" w:footer="720" w:gutter="0"/>
        </w:sectPr>
      </w:pPr>
    </w:p>
    <w:p>
      <w:pPr>
        <w:pStyle w:val="2"/>
        <w:spacing w:before="5"/>
        <w:ind w:left="227" w:right="22"/>
      </w:pPr>
      <w:r>
        <w:t>European and International Business Law - LL.M.</w:t>
      </w:r>
    </w:p>
    <w:p>
      <w:pPr>
        <w:pStyle w:val="6"/>
        <w:numPr>
          <w:ilvl w:val="0"/>
          <w:numId w:val="2"/>
        </w:numPr>
        <w:tabs>
          <w:tab w:val="left" w:pos="621"/>
          <w:tab w:val="left" w:pos="622"/>
          <w:tab w:val="left" w:pos="5290"/>
        </w:tabs>
        <w:spacing w:before="5" w:after="0" w:line="242" w:lineRule="auto"/>
        <w:ind w:left="621" w:right="127" w:hanging="393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English 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American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z w:val="24"/>
        </w:rPr>
        <w:tab/>
      </w:r>
      <w:r>
        <w:rPr>
          <w:b/>
          <w:sz w:val="24"/>
        </w:rPr>
        <w:t>□ 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z w:val="24"/>
        </w:rPr>
        <w:tab/>
      </w:r>
      <w:r>
        <w:rPr>
          <w:b/>
          <w:sz w:val="24"/>
        </w:rPr>
        <w:t>□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4744" w:space="252"/>
            <w:col w:w="5564"/>
          </w:cols>
        </w:sectPr>
      </w:pPr>
    </w:p>
    <w:p>
      <w:pPr>
        <w:pStyle w:val="2"/>
        <w:tabs>
          <w:tab w:val="left" w:pos="5223"/>
        </w:tabs>
        <w:spacing w:line="274" w:lineRule="exact"/>
        <w:ind w:left="227"/>
      </w:pPr>
      <w:r>
        <w:t>American</w:t>
      </w:r>
      <w:r>
        <w:rPr>
          <w:spacing w:val="-3"/>
        </w:rPr>
        <w:t xml:space="preserve"> </w:t>
      </w:r>
      <w:r>
        <w:t>Studies</w:t>
      </w:r>
      <w:r>
        <w:tab/>
      </w:r>
      <w:r>
        <w:t>□</w:t>
      </w:r>
    </w:p>
    <w:p>
      <w:pPr>
        <w:pStyle w:val="2"/>
        <w:tabs>
          <w:tab w:val="left" w:pos="5223"/>
        </w:tabs>
        <w:ind w:left="227"/>
      </w:pPr>
      <w:r>
        <w:t>English</w:t>
      </w:r>
      <w:r>
        <w:rPr>
          <w:spacing w:val="-4"/>
        </w:rPr>
        <w:t xml:space="preserve"> </w:t>
      </w:r>
      <w:r>
        <w:t>Studies</w:t>
      </w:r>
      <w:r>
        <w:tab/>
      </w:r>
      <w:r>
        <w:t>□</w:t>
      </w:r>
    </w:p>
    <w:p>
      <w:pPr>
        <w:pStyle w:val="2"/>
        <w:tabs>
          <w:tab w:val="left" w:pos="5223"/>
        </w:tabs>
        <w:spacing w:before="2"/>
        <w:ind w:left="227"/>
      </w:pPr>
      <w:r>
        <w:t>Computer</w:t>
      </w:r>
      <w:r>
        <w:rPr>
          <w:spacing w:val="-3"/>
        </w:rPr>
        <w:t xml:space="preserve"> </w:t>
      </w:r>
      <w:r>
        <w:t>Science</w:t>
      </w:r>
      <w:r>
        <w:tab/>
      </w:r>
      <w:r>
        <w:t>□</w:t>
      </w:r>
    </w:p>
    <w:p>
      <w:pPr>
        <w:pStyle w:val="2"/>
        <w:tabs>
          <w:tab w:val="left" w:pos="5223"/>
        </w:tabs>
        <w:ind w:left="227"/>
      </w:pPr>
      <w:r>
        <w:t>Computer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Engineering</w:t>
      </w:r>
      <w:r>
        <w:tab/>
      </w:r>
      <w:r>
        <w:t>□</w:t>
      </w:r>
    </w:p>
    <w:p>
      <w:pPr>
        <w:pStyle w:val="2"/>
        <w:tabs>
          <w:tab w:val="left" w:pos="5252"/>
        </w:tabs>
        <w:spacing w:before="41"/>
        <w:ind w:left="227"/>
      </w:pPr>
      <w:r>
        <w:t>Applied</w:t>
      </w:r>
      <w:r>
        <w:rPr>
          <w:spacing w:val="-4"/>
        </w:rPr>
        <w:t xml:space="preserve"> </w:t>
      </w:r>
      <w:r>
        <w:t>Mathematics</w:t>
      </w:r>
      <w:r>
        <w:tab/>
      </w:r>
      <w:r>
        <w:t>□</w:t>
      </w:r>
    </w:p>
    <w:p>
      <w:pPr>
        <w:pStyle w:val="2"/>
        <w:tabs>
          <w:tab w:val="left" w:pos="5223"/>
        </w:tabs>
        <w:ind w:left="227"/>
      </w:pPr>
      <w:r>
        <w:t>Chemistry</w:t>
      </w:r>
      <w:r>
        <w:tab/>
      </w:r>
      <w:r>
        <w:t>□</w:t>
      </w:r>
    </w:p>
    <w:p>
      <w:pPr>
        <w:pStyle w:val="2"/>
        <w:tabs>
          <w:tab w:val="left" w:pos="5223"/>
        </w:tabs>
        <w:ind w:left="227" w:right="5189"/>
      </w:pPr>
      <w:r>
        <w:t>Hydrobiology – Water</w:t>
      </w:r>
      <w:r>
        <w:rPr>
          <w:spacing w:val="-6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Management</w:t>
      </w:r>
      <w:r>
        <w:tab/>
      </w:r>
      <w:r>
        <w:t>□ Classical Musical</w:t>
      </w:r>
      <w:r>
        <w:rPr>
          <w:spacing w:val="-5"/>
        </w:rPr>
        <w:t xml:space="preserve"> </w:t>
      </w:r>
      <w:r>
        <w:t>Instrumental</w:t>
      </w:r>
      <w:r>
        <w:rPr>
          <w:spacing w:val="-3"/>
        </w:rPr>
        <w:t xml:space="preserve"> </w:t>
      </w:r>
      <w:r>
        <w:t>Performance</w:t>
      </w:r>
      <w:r>
        <w:tab/>
      </w:r>
      <w:r>
        <w:t>□</w:t>
      </w:r>
    </w:p>
    <w:p>
      <w:pPr>
        <w:pStyle w:val="2"/>
        <w:spacing w:before="7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sz w:val="24"/>
        </w:rPr>
        <w:t>I understand that there is no possibility for changing between the different programs as declared above</w:t>
      </w:r>
      <w:r>
        <w:rPr>
          <w:b/>
          <w:sz w:val="24"/>
        </w:rPr>
        <w:t>.</w:t>
      </w:r>
    </w:p>
    <w:p>
      <w:pPr>
        <w:pStyle w:val="2"/>
      </w:pPr>
    </w:p>
    <w:p>
      <w:pPr>
        <w:spacing w:before="0"/>
        <w:ind w:left="120" w:right="108" w:firstLine="0"/>
        <w:jc w:val="left"/>
        <w:rPr>
          <w:sz w:val="24"/>
        </w:rPr>
      </w:pPr>
      <w:r>
        <w:rPr>
          <w:sz w:val="24"/>
        </w:rPr>
        <w:t>I, the undersigned, am aware that the University of Debrecen reserves the right to ask for verification of my school-related documents from the issuing authority any time throughout my studies.</w:t>
      </w:r>
    </w:p>
    <w:p>
      <w:pPr>
        <w:pStyle w:val="2"/>
        <w:rPr>
          <w:b w:val="0"/>
          <w:sz w:val="20"/>
        </w:rPr>
      </w:pPr>
    </w:p>
    <w:p>
      <w:pPr>
        <w:pStyle w:val="2"/>
        <w:spacing w:before="7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40" w:right="720" w:bottom="960" w:left="960" w:header="720" w:footer="720" w:gutter="0"/>
        </w:sectPr>
      </w:pPr>
    </w:p>
    <w:p>
      <w:pPr>
        <w:pStyle w:val="2"/>
        <w:tabs>
          <w:tab w:val="left" w:pos="3194"/>
        </w:tabs>
        <w:spacing w:before="90"/>
        <w:ind w:left="120"/>
      </w:pPr>
      <w:r>
        <w:t>Date:</w:t>
      </w:r>
      <w:r>
        <w:rPr>
          <w:spacing w:val="-1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>
      <w:pPr>
        <w:pStyle w:val="2"/>
        <w:rPr>
          <w:sz w:val="36"/>
        </w:rPr>
      </w:pPr>
    </w:p>
    <w:p>
      <w:pPr>
        <w:spacing w:before="0" w:line="206" w:lineRule="exact"/>
        <w:ind w:left="120" w:right="0" w:firstLine="0"/>
        <w:jc w:val="left"/>
        <w:rPr>
          <w:sz w:val="18"/>
        </w:rPr>
      </w:pPr>
      <w:r>
        <w:rPr>
          <w:sz w:val="18"/>
        </w:rPr>
        <w:t>Please enclose also together with the application form: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20" w:lineRule="exact"/>
        <w:ind w:left="120" w:right="0" w:firstLine="766"/>
        <w:jc w:val="left"/>
        <w:rPr>
          <w:sz w:val="18"/>
        </w:rPr>
      </w:pPr>
      <w:r>
        <w:rPr>
          <w:sz w:val="18"/>
        </w:rPr>
        <w:t>high school/college diploma and</w:t>
      </w:r>
      <w:r>
        <w:rPr>
          <w:spacing w:val="-7"/>
          <w:sz w:val="18"/>
        </w:rPr>
        <w:t xml:space="preserve"> </w:t>
      </w:r>
      <w:r>
        <w:rPr>
          <w:sz w:val="18"/>
        </w:rPr>
        <w:t>transcript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19" w:lineRule="exact"/>
        <w:ind w:left="120" w:right="0" w:firstLine="766"/>
        <w:jc w:val="left"/>
        <w:rPr>
          <w:sz w:val="18"/>
        </w:rPr>
      </w:pPr>
      <w:r>
        <w:rPr>
          <w:sz w:val="18"/>
        </w:rPr>
        <w:t>CV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19" w:lineRule="exact"/>
        <w:ind w:left="120" w:right="0" w:firstLine="766"/>
        <w:jc w:val="left"/>
        <w:rPr>
          <w:sz w:val="18"/>
        </w:rPr>
      </w:pPr>
      <w:r>
        <w:rPr>
          <w:sz w:val="18"/>
        </w:rPr>
        <w:t>copies of the relevant pages of the</w:t>
      </w:r>
      <w:r>
        <w:rPr>
          <w:spacing w:val="-11"/>
          <w:sz w:val="18"/>
        </w:rPr>
        <w:t xml:space="preserve"> </w:t>
      </w:r>
      <w:r>
        <w:rPr>
          <w:sz w:val="18"/>
        </w:rPr>
        <w:t>passport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19" w:lineRule="exact"/>
        <w:ind w:left="120" w:right="0" w:firstLine="766"/>
        <w:jc w:val="left"/>
        <w:rPr>
          <w:sz w:val="18"/>
        </w:rPr>
      </w:pPr>
      <w:r>
        <w:rPr>
          <w:sz w:val="18"/>
        </w:rPr>
        <w:t>recent medical certificate of general health</w:t>
      </w:r>
      <w:r>
        <w:rPr>
          <w:spacing w:val="-8"/>
          <w:sz w:val="18"/>
        </w:rPr>
        <w:t xml:space="preserve"> </w:t>
      </w:r>
      <w:r>
        <w:rPr>
          <w:sz w:val="18"/>
        </w:rPr>
        <w:t>status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40" w:lineRule="auto"/>
        <w:ind w:left="120" w:right="38" w:firstLine="766"/>
        <w:jc w:val="left"/>
        <w:rPr>
          <w:sz w:val="18"/>
        </w:rPr>
      </w:pPr>
      <w:r>
        <w:rPr>
          <w:sz w:val="18"/>
        </w:rPr>
        <w:t>an evidence of payment of 150 USD non-refundable registration</w:t>
      </w:r>
      <w:r>
        <w:rPr>
          <w:spacing w:val="-19"/>
          <w:sz w:val="18"/>
        </w:rPr>
        <w:t xml:space="preserve"> </w:t>
      </w:r>
      <w:r>
        <w:rPr>
          <w:sz w:val="18"/>
        </w:rPr>
        <w:t>fee Special Requirements for Graduate MSc/MA</w:t>
      </w:r>
      <w:r>
        <w:rPr>
          <w:spacing w:val="-8"/>
          <w:sz w:val="18"/>
        </w:rPr>
        <w:t xml:space="preserve"> </w:t>
      </w:r>
      <w:r>
        <w:rPr>
          <w:sz w:val="18"/>
        </w:rPr>
        <w:t>applicants: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40" w:lineRule="auto"/>
        <w:ind w:left="120" w:right="2425" w:firstLine="766"/>
        <w:jc w:val="left"/>
        <w:rPr>
          <w:sz w:val="18"/>
        </w:rPr>
      </w:pPr>
      <w:r>
        <w:rPr>
          <w:sz w:val="18"/>
        </w:rPr>
        <w:t>Bachelor degree with full transcript</w:t>
      </w:r>
      <w:r>
        <w:rPr>
          <w:color w:val="1F1F1F"/>
          <w:sz w:val="18"/>
        </w:rPr>
        <w:t xml:space="preserve"> Special requirements for PhD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applicants: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40" w:lineRule="auto"/>
        <w:ind w:left="120" w:right="0" w:firstLine="766"/>
        <w:jc w:val="left"/>
        <w:rPr>
          <w:sz w:val="18"/>
        </w:rPr>
      </w:pPr>
      <w:r>
        <w:rPr>
          <w:sz w:val="18"/>
        </w:rPr>
        <w:t>Detailed</w:t>
      </w:r>
      <w:r>
        <w:rPr>
          <w:spacing w:val="-2"/>
          <w:sz w:val="18"/>
        </w:rPr>
        <w:t xml:space="preserve"> </w:t>
      </w:r>
      <w:r>
        <w:rPr>
          <w:sz w:val="18"/>
        </w:rPr>
        <w:t>CV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19" w:lineRule="exact"/>
        <w:ind w:left="120" w:right="0" w:firstLine="766"/>
        <w:jc w:val="left"/>
        <w:rPr>
          <w:sz w:val="18"/>
        </w:rPr>
      </w:pPr>
      <w:r>
        <w:rPr>
          <w:sz w:val="18"/>
        </w:rPr>
        <w:t>Master Degree with full</w:t>
      </w:r>
      <w:r>
        <w:rPr>
          <w:spacing w:val="-5"/>
          <w:sz w:val="18"/>
        </w:rPr>
        <w:t xml:space="preserve"> </w:t>
      </w:r>
      <w:r>
        <w:rPr>
          <w:sz w:val="18"/>
        </w:rPr>
        <w:t>transcript</w:t>
      </w: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19" w:lineRule="exact"/>
        <w:ind w:left="120" w:right="0" w:firstLine="766"/>
        <w:jc w:val="left"/>
        <w:rPr>
          <w:sz w:val="18"/>
        </w:rPr>
      </w:pPr>
      <w:r>
        <w:rPr>
          <w:sz w:val="18"/>
        </w:rPr>
        <w:t>2 recommendation letters from previous</w:t>
      </w:r>
      <w:r>
        <w:rPr>
          <w:spacing w:val="-8"/>
          <w:sz w:val="18"/>
        </w:rPr>
        <w:t xml:space="preserve"> </w:t>
      </w:r>
      <w:r>
        <w:rPr>
          <w:sz w:val="18"/>
        </w:rPr>
        <w:t>professors</w:t>
      </w:r>
    </w:p>
    <w:p>
      <w:pPr>
        <w:pStyle w:val="2"/>
        <w:spacing w:before="9"/>
        <w:rPr>
          <w:b w:val="0"/>
          <w:sz w:val="31"/>
        </w:rPr>
      </w:pPr>
      <w:r>
        <w:rPr>
          <w:b w:val="0"/>
        </w:rPr>
        <w:br w:type="column"/>
      </w:r>
    </w:p>
    <w:p>
      <w:pPr>
        <w:pStyle w:val="2"/>
        <w:spacing w:before="1"/>
        <w:ind w:left="120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-3810</wp:posOffset>
                </wp:positionV>
                <wp:extent cx="19812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60.05pt;margin-top:-0.3pt;height:0pt;width:156pt;mso-position-horizontal-relative:page;z-index:2048;mso-width-relative:page;mso-height-relative:page;" filled="f" stroked="t" coordsize="21600,21600" o:gfxdata="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BtCSXXAAAACAEAAA8AAAAAAAAAAQAgAAAAIgAAAGRy&#10;cy9kb3ducmV2LnhtbFBLAQIUABQAAAAIAIdO4kAhCWTqzQEAAI0DAAAOAAAAAAAAAAEAIAAAACYB&#10;AABkcnMvZTJvRG9jLnhtbFBLBQYAAAAABgAGAFkBAABlBQAAAAA=&#10;">
                <v:fill on="f" focussize="0,0"/>
                <v:stroke weight="0.755984251968504pt" color="#000000" joinstyle="round"/>
                <v:imagedata o:title=""/>
                <o:lock v:ext="edit" aspectratio="f"/>
              </v:line>
            </w:pict>
          </mc:Fallback>
        </mc:AlternateContent>
      </w:r>
      <w:r>
        <w:t>Signature of the applicant</w:t>
      </w:r>
    </w:p>
    <w:p>
      <w:pPr>
        <w:spacing w:after="0"/>
        <w:sectPr>
          <w:type w:val="continuous"/>
          <w:pgSz w:w="12240" w:h="15840"/>
          <w:pgMar w:top="840" w:right="720" w:bottom="960" w:left="960" w:header="720" w:footer="720" w:gutter="0"/>
          <w:cols w:equalWidth="0" w:num="2">
            <w:col w:w="6233" w:space="249"/>
            <w:col w:w="4078"/>
          </w:cols>
        </w:sectPr>
      </w:pPr>
    </w:p>
    <w:p>
      <w:pPr>
        <w:pStyle w:val="6"/>
        <w:numPr>
          <w:ilvl w:val="0"/>
          <w:numId w:val="3"/>
        </w:numPr>
        <w:tabs>
          <w:tab w:val="left" w:pos="1245"/>
          <w:tab w:val="left" w:pos="1246"/>
        </w:tabs>
        <w:spacing w:before="0" w:after="0" w:line="240" w:lineRule="auto"/>
        <w:ind w:left="1246" w:right="3242" w:hanging="360"/>
        <w:jc w:val="left"/>
        <w:rPr>
          <w:sz w:val="18"/>
        </w:rPr>
      </w:pPr>
      <w:r>
        <w:rPr>
          <w:sz w:val="18"/>
        </w:rPr>
        <w:t>proposal for a research topic chosen from the ones offered by the doctoral school,</w:t>
      </w:r>
      <w:r>
        <w:rPr>
          <w:spacing w:val="-31"/>
          <w:sz w:val="18"/>
        </w:rPr>
        <w:t xml:space="preserve"> </w:t>
      </w:r>
      <w:r>
        <w:rPr>
          <w:sz w:val="18"/>
        </w:rPr>
        <w:t>or a new topic with detailed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</w:p>
    <w:p>
      <w:pPr>
        <w:spacing w:before="1" w:line="206" w:lineRule="exact"/>
        <w:ind w:left="120" w:right="0" w:firstLine="0"/>
        <w:jc w:val="left"/>
        <w:rPr>
          <w:sz w:val="18"/>
        </w:rPr>
      </w:pPr>
      <w:r>
        <w:rPr>
          <w:color w:val="1F1F1F"/>
          <w:sz w:val="18"/>
        </w:rPr>
        <w:t>The deadlines of application:</w:t>
      </w:r>
    </w:p>
    <w:p>
      <w:pPr>
        <w:pStyle w:val="6"/>
        <w:numPr>
          <w:ilvl w:val="0"/>
          <w:numId w:val="4"/>
        </w:numPr>
        <w:tabs>
          <w:tab w:val="left" w:pos="840"/>
          <w:tab w:val="left" w:pos="841"/>
        </w:tabs>
        <w:spacing w:before="0" w:after="0" w:line="220" w:lineRule="exact"/>
        <w:ind w:left="840" w:right="0" w:hanging="360"/>
        <w:jc w:val="left"/>
        <w:rPr>
          <w:sz w:val="18"/>
        </w:rPr>
      </w:pPr>
      <w:r>
        <w:rPr>
          <w:sz w:val="18"/>
        </w:rPr>
        <w:t>for September intake: 15th June (for PhD programs 31st</w:t>
      </w:r>
      <w:r>
        <w:rPr>
          <w:spacing w:val="-16"/>
          <w:sz w:val="18"/>
        </w:rPr>
        <w:t xml:space="preserve"> </w:t>
      </w:r>
      <w:r>
        <w:rPr>
          <w:sz w:val="18"/>
        </w:rPr>
        <w:t>May)</w:t>
      </w:r>
    </w:p>
    <w:p>
      <w:pPr>
        <w:pStyle w:val="6"/>
        <w:numPr>
          <w:ilvl w:val="0"/>
          <w:numId w:val="4"/>
        </w:numPr>
        <w:tabs>
          <w:tab w:val="left" w:pos="840"/>
          <w:tab w:val="left" w:pos="841"/>
        </w:tabs>
        <w:spacing w:before="0" w:after="0" w:line="240" w:lineRule="auto"/>
        <w:ind w:left="840" w:right="0" w:hanging="360"/>
        <w:jc w:val="left"/>
        <w:rPr>
          <w:sz w:val="18"/>
        </w:rPr>
      </w:pPr>
      <w:r>
        <w:rPr>
          <w:sz w:val="18"/>
        </w:rPr>
        <w:t>for February intake: 15th November (for PhD programs 31st</w:t>
      </w:r>
      <w:r>
        <w:rPr>
          <w:spacing w:val="-9"/>
          <w:sz w:val="18"/>
        </w:rPr>
        <w:t xml:space="preserve"> </w:t>
      </w:r>
      <w:r>
        <w:rPr>
          <w:sz w:val="18"/>
        </w:rPr>
        <w:t>October).</w:t>
      </w:r>
    </w:p>
    <w:p>
      <w:pPr>
        <w:spacing w:before="104"/>
        <w:ind w:left="120" w:right="0" w:firstLine="0"/>
        <w:jc w:val="left"/>
        <w:rPr>
          <w:sz w:val="18"/>
        </w:rPr>
      </w:pPr>
      <w:r>
        <w:rPr>
          <w:color w:val="1F1F1F"/>
          <w:sz w:val="18"/>
        </w:rPr>
        <w:t xml:space="preserve">Please send your application to </w:t>
      </w:r>
      <w:r>
        <w:fldChar w:fldCharType="begin"/>
      </w:r>
      <w:r>
        <w:instrText xml:space="preserve"> HYPERLINK "mailto:ibolya@edu.unideb.hu" \h </w:instrText>
      </w:r>
      <w:r>
        <w:fldChar w:fldCharType="separate"/>
      </w:r>
      <w:r>
        <w:rPr>
          <w:color w:val="0000FF"/>
          <w:sz w:val="18"/>
          <w:u w:val="single" w:color="0000FF"/>
        </w:rPr>
        <w:t>ibolya@edu.unideb.hu</w:t>
      </w:r>
      <w:r>
        <w:rPr>
          <w:color w:val="1F1F1F"/>
          <w:sz w:val="18"/>
        </w:rPr>
        <w:t xml:space="preserve">. </w:t>
      </w:r>
      <w:r>
        <w:rPr>
          <w:color w:val="1F1F1F"/>
          <w:sz w:val="18"/>
        </w:rPr>
        <w:fldChar w:fldCharType="end"/>
      </w:r>
      <w:r>
        <w:rPr>
          <w:color w:val="1F1F1F"/>
          <w:sz w:val="18"/>
        </w:rPr>
        <w:t xml:space="preserve">More </w:t>
      </w:r>
      <w:r>
        <w:rPr>
          <w:sz w:val="18"/>
        </w:rPr>
        <w:t xml:space="preserve">information can be given on </w:t>
      </w:r>
      <w:r>
        <w:fldChar w:fldCharType="begin"/>
      </w:r>
      <w:r>
        <w:instrText xml:space="preserve"> HYPERLINK "mailto:info@edu.unideb.hu" \h </w:instrText>
      </w:r>
      <w:r>
        <w:fldChar w:fldCharType="separate"/>
      </w:r>
      <w:r>
        <w:rPr>
          <w:color w:val="0000FF"/>
          <w:sz w:val="18"/>
          <w:u w:val="single" w:color="0000FF"/>
        </w:rPr>
        <w:t>info@edu.unideb.hu</w:t>
      </w:r>
      <w:r>
        <w:rPr>
          <w:color w:val="0000FF"/>
          <w:sz w:val="18"/>
          <w:u w:val="single" w:color="0000FF"/>
        </w:rPr>
        <w:fldChar w:fldCharType="end"/>
      </w:r>
    </w:p>
    <w:sectPr>
      <w:type w:val="continuous"/>
      <w:pgSz w:w="12240" w:h="15840"/>
      <w:pgMar w:top="840" w:right="720" w:bottom="96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50331033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9423400</wp:posOffset>
              </wp:positionV>
              <wp:extent cx="127000" cy="19431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0pt;margin-top:742pt;height:15.3pt;width:10pt;mso-position-horizontal-relative:page;mso-position-vertical-relative:page;z-index:-6144;mso-width-relative:page;mso-height-relative:page;" filled="f" stroked="f" coordsize="21600,21600" o:gfxdata="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Qs2+XZAAAADQEAAA8AAAAAAAAA&#10;AQAgAAAAIgAAAGRycy9kb3ducmV2LnhtbFBLAQIUABQAAAAIAIdO4kCwwJtx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18"/>
        <w:szCs w:val="18"/>
        <w:lang w:val="hu-HU" w:eastAsia="hu-HU" w:bidi="hu-HU"/>
      </w:rPr>
    </w:lvl>
    <w:lvl w:ilvl="1" w:tentative="0">
      <w:start w:val="0"/>
      <w:numFmt w:val="bullet"/>
      <w:lvlText w:val="•"/>
      <w:lvlJc w:val="left"/>
      <w:pPr>
        <w:ind w:left="1812" w:hanging="360"/>
      </w:pPr>
      <w:rPr>
        <w:rFonts w:hint="default"/>
        <w:lang w:val="hu-HU" w:eastAsia="hu-HU" w:bidi="hu-HU"/>
      </w:rPr>
    </w:lvl>
    <w:lvl w:ilvl="2" w:tentative="0">
      <w:start w:val="0"/>
      <w:numFmt w:val="bullet"/>
      <w:lvlText w:val="•"/>
      <w:lvlJc w:val="left"/>
      <w:pPr>
        <w:ind w:left="2784" w:hanging="360"/>
      </w:pPr>
      <w:rPr>
        <w:rFonts w:hint="default"/>
        <w:lang w:val="hu-HU" w:eastAsia="hu-HU" w:bidi="hu-HU"/>
      </w:rPr>
    </w:lvl>
    <w:lvl w:ilvl="3" w:tentative="0">
      <w:start w:val="0"/>
      <w:numFmt w:val="bullet"/>
      <w:lvlText w:val="•"/>
      <w:lvlJc w:val="left"/>
      <w:pPr>
        <w:ind w:left="3756" w:hanging="360"/>
      </w:pPr>
      <w:rPr>
        <w:rFonts w:hint="default"/>
        <w:lang w:val="hu-HU" w:eastAsia="hu-HU" w:bidi="hu-HU"/>
      </w:rPr>
    </w:lvl>
    <w:lvl w:ilvl="4" w:tentative="0">
      <w:start w:val="0"/>
      <w:numFmt w:val="bullet"/>
      <w:lvlText w:val="•"/>
      <w:lvlJc w:val="left"/>
      <w:pPr>
        <w:ind w:left="4728" w:hanging="360"/>
      </w:pPr>
      <w:rPr>
        <w:rFonts w:hint="default"/>
        <w:lang w:val="hu-HU" w:eastAsia="hu-HU" w:bidi="hu-HU"/>
      </w:rPr>
    </w:lvl>
    <w:lvl w:ilvl="5" w:tentative="0">
      <w:start w:val="0"/>
      <w:numFmt w:val="bullet"/>
      <w:lvlText w:val="•"/>
      <w:lvlJc w:val="left"/>
      <w:pPr>
        <w:ind w:left="5700" w:hanging="360"/>
      </w:pPr>
      <w:rPr>
        <w:rFonts w:hint="default"/>
        <w:lang w:val="hu-HU" w:eastAsia="hu-HU" w:bidi="hu-HU"/>
      </w:rPr>
    </w:lvl>
    <w:lvl w:ilvl="6" w:tentative="0">
      <w:start w:val="0"/>
      <w:numFmt w:val="bullet"/>
      <w:lvlText w:val="•"/>
      <w:lvlJc w:val="left"/>
      <w:pPr>
        <w:ind w:left="6672" w:hanging="360"/>
      </w:pPr>
      <w:rPr>
        <w:rFonts w:hint="default"/>
        <w:lang w:val="hu-HU" w:eastAsia="hu-HU" w:bidi="hu-HU"/>
      </w:rPr>
    </w:lvl>
    <w:lvl w:ilvl="7" w:tentative="0">
      <w:start w:val="0"/>
      <w:numFmt w:val="bullet"/>
      <w:lvlText w:val="•"/>
      <w:lvlJc w:val="left"/>
      <w:pPr>
        <w:ind w:left="7644" w:hanging="360"/>
      </w:pPr>
      <w:rPr>
        <w:rFonts w:hint="default"/>
        <w:lang w:val="hu-HU" w:eastAsia="hu-HU" w:bidi="hu-HU"/>
      </w:rPr>
    </w:lvl>
    <w:lvl w:ilvl="8" w:tentative="0">
      <w:start w:val="0"/>
      <w:numFmt w:val="bullet"/>
      <w:lvlText w:val="•"/>
      <w:lvlJc w:val="left"/>
      <w:pPr>
        <w:ind w:left="8616" w:hanging="360"/>
      </w:pPr>
      <w:rPr>
        <w:rFonts w:hint="default"/>
        <w:lang w:val="hu-HU" w:eastAsia="hu-HU" w:bidi="hu-HU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621" w:hanging="394"/>
      </w:pPr>
      <w:rPr>
        <w:rFonts w:hint="default"/>
        <w:b/>
        <w:bCs/>
        <w:spacing w:val="-2"/>
        <w:w w:val="100"/>
        <w:lang w:val="hu-HU" w:eastAsia="hu-HU" w:bidi="hu-HU"/>
      </w:rPr>
    </w:lvl>
    <w:lvl w:ilvl="1" w:tentative="0">
      <w:start w:val="0"/>
      <w:numFmt w:val="bullet"/>
      <w:lvlText w:val="•"/>
      <w:lvlJc w:val="left"/>
      <w:pPr>
        <w:ind w:left="1114" w:hanging="394"/>
      </w:pPr>
      <w:rPr>
        <w:rFonts w:hint="default"/>
        <w:lang w:val="hu-HU" w:eastAsia="hu-HU" w:bidi="hu-HU"/>
      </w:rPr>
    </w:lvl>
    <w:lvl w:ilvl="2" w:tentative="0">
      <w:start w:val="0"/>
      <w:numFmt w:val="bullet"/>
      <w:lvlText w:val="•"/>
      <w:lvlJc w:val="left"/>
      <w:pPr>
        <w:ind w:left="1608" w:hanging="394"/>
      </w:pPr>
      <w:rPr>
        <w:rFonts w:hint="default"/>
        <w:lang w:val="hu-HU" w:eastAsia="hu-HU" w:bidi="hu-HU"/>
      </w:rPr>
    </w:lvl>
    <w:lvl w:ilvl="3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hu-HU" w:eastAsia="hu-HU" w:bidi="hu-HU"/>
      </w:rPr>
    </w:lvl>
    <w:lvl w:ilvl="4" w:tentative="0">
      <w:start w:val="0"/>
      <w:numFmt w:val="bullet"/>
      <w:lvlText w:val="•"/>
      <w:lvlJc w:val="left"/>
      <w:pPr>
        <w:ind w:left="2597" w:hanging="394"/>
      </w:pPr>
      <w:rPr>
        <w:rFonts w:hint="default"/>
        <w:lang w:val="hu-HU" w:eastAsia="hu-HU" w:bidi="hu-HU"/>
      </w:rPr>
    </w:lvl>
    <w:lvl w:ilvl="5" w:tentative="0">
      <w:start w:val="0"/>
      <w:numFmt w:val="bullet"/>
      <w:lvlText w:val="•"/>
      <w:lvlJc w:val="left"/>
      <w:pPr>
        <w:ind w:left="3092" w:hanging="394"/>
      </w:pPr>
      <w:rPr>
        <w:rFonts w:hint="default"/>
        <w:lang w:val="hu-HU" w:eastAsia="hu-HU" w:bidi="hu-HU"/>
      </w:rPr>
    </w:lvl>
    <w:lvl w:ilvl="6" w:tentative="0">
      <w:start w:val="0"/>
      <w:numFmt w:val="bullet"/>
      <w:lvlText w:val="•"/>
      <w:lvlJc w:val="left"/>
      <w:pPr>
        <w:ind w:left="3586" w:hanging="394"/>
      </w:pPr>
      <w:rPr>
        <w:rFonts w:hint="default"/>
        <w:lang w:val="hu-HU" w:eastAsia="hu-HU" w:bidi="hu-HU"/>
      </w:rPr>
    </w:lvl>
    <w:lvl w:ilvl="7" w:tentative="0">
      <w:start w:val="0"/>
      <w:numFmt w:val="bullet"/>
      <w:lvlText w:val="•"/>
      <w:lvlJc w:val="left"/>
      <w:pPr>
        <w:ind w:left="4081" w:hanging="394"/>
      </w:pPr>
      <w:rPr>
        <w:rFonts w:hint="default"/>
        <w:lang w:val="hu-HU" w:eastAsia="hu-HU" w:bidi="hu-HU"/>
      </w:rPr>
    </w:lvl>
    <w:lvl w:ilvl="8" w:tentative="0">
      <w:start w:val="0"/>
      <w:numFmt w:val="bullet"/>
      <w:lvlText w:val="•"/>
      <w:lvlJc w:val="left"/>
      <w:pPr>
        <w:ind w:left="4575" w:hanging="394"/>
      </w:pPr>
      <w:rPr>
        <w:rFonts w:hint="default"/>
        <w:lang w:val="hu-HU" w:eastAsia="hu-HU" w:bidi="hu-HU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⁫"/>
      <w:lvlJc w:val="left"/>
      <w:pPr>
        <w:ind w:left="359" w:hanging="240"/>
      </w:pPr>
      <w:rPr>
        <w:rFonts w:hint="default" w:ascii="Times New Roman" w:hAnsi="Times New Roman" w:eastAsia="Times New Roman" w:cs="Times New Roman"/>
        <w:b/>
        <w:bCs/>
        <w:color w:val="231F20"/>
        <w:w w:val="96"/>
        <w:sz w:val="24"/>
        <w:szCs w:val="24"/>
        <w:lang w:val="hu-HU" w:eastAsia="hu-HU" w:bidi="hu-HU"/>
      </w:rPr>
    </w:lvl>
    <w:lvl w:ilvl="1" w:tentative="0">
      <w:start w:val="0"/>
      <w:numFmt w:val="bullet"/>
      <w:lvlText w:val="•"/>
      <w:lvlJc w:val="left"/>
      <w:pPr>
        <w:ind w:left="1380" w:hanging="240"/>
      </w:pPr>
      <w:rPr>
        <w:rFonts w:hint="default"/>
        <w:lang w:val="hu-HU" w:eastAsia="hu-HU" w:bidi="hu-HU"/>
      </w:rPr>
    </w:lvl>
    <w:lvl w:ilvl="2" w:tentative="0">
      <w:start w:val="0"/>
      <w:numFmt w:val="bullet"/>
      <w:lvlText w:val="•"/>
      <w:lvlJc w:val="left"/>
      <w:pPr>
        <w:ind w:left="2400" w:hanging="240"/>
      </w:pPr>
      <w:rPr>
        <w:rFonts w:hint="default"/>
        <w:lang w:val="hu-HU" w:eastAsia="hu-HU" w:bidi="hu-HU"/>
      </w:rPr>
    </w:lvl>
    <w:lvl w:ilvl="3" w:tentative="0">
      <w:start w:val="0"/>
      <w:numFmt w:val="bullet"/>
      <w:lvlText w:val="•"/>
      <w:lvlJc w:val="left"/>
      <w:pPr>
        <w:ind w:left="3420" w:hanging="240"/>
      </w:pPr>
      <w:rPr>
        <w:rFonts w:hint="default"/>
        <w:lang w:val="hu-HU" w:eastAsia="hu-HU" w:bidi="hu-HU"/>
      </w:rPr>
    </w:lvl>
    <w:lvl w:ilvl="4" w:tentative="0">
      <w:start w:val="0"/>
      <w:numFmt w:val="bullet"/>
      <w:lvlText w:val="•"/>
      <w:lvlJc w:val="left"/>
      <w:pPr>
        <w:ind w:left="4440" w:hanging="240"/>
      </w:pPr>
      <w:rPr>
        <w:rFonts w:hint="default"/>
        <w:lang w:val="hu-HU" w:eastAsia="hu-HU" w:bidi="hu-HU"/>
      </w:rPr>
    </w:lvl>
    <w:lvl w:ilvl="5" w:tentative="0">
      <w:start w:val="0"/>
      <w:numFmt w:val="bullet"/>
      <w:lvlText w:val="•"/>
      <w:lvlJc w:val="left"/>
      <w:pPr>
        <w:ind w:left="5460" w:hanging="240"/>
      </w:pPr>
      <w:rPr>
        <w:rFonts w:hint="default"/>
        <w:lang w:val="hu-HU" w:eastAsia="hu-HU" w:bidi="hu-HU"/>
      </w:rPr>
    </w:lvl>
    <w:lvl w:ilvl="6" w:tentative="0">
      <w:start w:val="0"/>
      <w:numFmt w:val="bullet"/>
      <w:lvlText w:val="•"/>
      <w:lvlJc w:val="left"/>
      <w:pPr>
        <w:ind w:left="6480" w:hanging="240"/>
      </w:pPr>
      <w:rPr>
        <w:rFonts w:hint="default"/>
        <w:lang w:val="hu-HU" w:eastAsia="hu-HU" w:bidi="hu-HU"/>
      </w:rPr>
    </w:lvl>
    <w:lvl w:ilvl="7" w:tentative="0">
      <w:start w:val="0"/>
      <w:numFmt w:val="bullet"/>
      <w:lvlText w:val="•"/>
      <w:lvlJc w:val="left"/>
      <w:pPr>
        <w:ind w:left="7500" w:hanging="240"/>
      </w:pPr>
      <w:rPr>
        <w:rFonts w:hint="default"/>
        <w:lang w:val="hu-HU" w:eastAsia="hu-HU" w:bidi="hu-HU"/>
      </w:rPr>
    </w:lvl>
    <w:lvl w:ilvl="8" w:tentative="0">
      <w:start w:val="0"/>
      <w:numFmt w:val="bullet"/>
      <w:lvlText w:val="•"/>
      <w:lvlJc w:val="left"/>
      <w:pPr>
        <w:ind w:left="8520" w:hanging="240"/>
      </w:pPr>
      <w:rPr>
        <w:rFonts w:hint="default"/>
        <w:lang w:val="hu-HU" w:eastAsia="hu-HU" w:bidi="hu-HU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120" w:hanging="360"/>
      </w:pPr>
      <w:rPr>
        <w:rFonts w:hint="default" w:ascii="Symbol" w:hAnsi="Symbol" w:eastAsia="Symbol" w:cs="Symbol"/>
        <w:w w:val="100"/>
        <w:sz w:val="18"/>
        <w:szCs w:val="18"/>
        <w:lang w:val="hu-HU" w:eastAsia="hu-HU" w:bidi="hu-HU"/>
      </w:rPr>
    </w:lvl>
    <w:lvl w:ilvl="1" w:tentative="0">
      <w:start w:val="0"/>
      <w:numFmt w:val="bullet"/>
      <w:lvlText w:val="•"/>
      <w:lvlJc w:val="left"/>
      <w:pPr>
        <w:ind w:left="731" w:hanging="360"/>
      </w:pPr>
      <w:rPr>
        <w:rFonts w:hint="default"/>
        <w:lang w:val="hu-HU" w:eastAsia="hu-HU" w:bidi="hu-HU"/>
      </w:rPr>
    </w:lvl>
    <w:lvl w:ilvl="2" w:tentative="0">
      <w:start w:val="0"/>
      <w:numFmt w:val="bullet"/>
      <w:lvlText w:val="•"/>
      <w:lvlJc w:val="left"/>
      <w:pPr>
        <w:ind w:left="1342" w:hanging="360"/>
      </w:pPr>
      <w:rPr>
        <w:rFonts w:hint="default"/>
        <w:lang w:val="hu-HU" w:eastAsia="hu-HU" w:bidi="hu-HU"/>
      </w:rPr>
    </w:lvl>
    <w:lvl w:ilvl="3" w:tentative="0">
      <w:start w:val="0"/>
      <w:numFmt w:val="bullet"/>
      <w:lvlText w:val="•"/>
      <w:lvlJc w:val="left"/>
      <w:pPr>
        <w:ind w:left="1953" w:hanging="360"/>
      </w:pPr>
      <w:rPr>
        <w:rFonts w:hint="default"/>
        <w:lang w:val="hu-HU" w:eastAsia="hu-HU" w:bidi="hu-HU"/>
      </w:rPr>
    </w:lvl>
    <w:lvl w:ilvl="4" w:tentative="0">
      <w:start w:val="0"/>
      <w:numFmt w:val="bullet"/>
      <w:lvlText w:val="•"/>
      <w:lvlJc w:val="left"/>
      <w:pPr>
        <w:ind w:left="2564" w:hanging="360"/>
      </w:pPr>
      <w:rPr>
        <w:rFonts w:hint="default"/>
        <w:lang w:val="hu-HU" w:eastAsia="hu-HU" w:bidi="hu-HU"/>
      </w:rPr>
    </w:lvl>
    <w:lvl w:ilvl="5" w:tentative="0">
      <w:start w:val="0"/>
      <w:numFmt w:val="bullet"/>
      <w:lvlText w:val="•"/>
      <w:lvlJc w:val="left"/>
      <w:pPr>
        <w:ind w:left="3176" w:hanging="360"/>
      </w:pPr>
      <w:rPr>
        <w:rFonts w:hint="default"/>
        <w:lang w:val="hu-HU" w:eastAsia="hu-HU" w:bidi="hu-HU"/>
      </w:rPr>
    </w:lvl>
    <w:lvl w:ilvl="6" w:tentative="0">
      <w:start w:val="0"/>
      <w:numFmt w:val="bullet"/>
      <w:lvlText w:val="•"/>
      <w:lvlJc w:val="left"/>
      <w:pPr>
        <w:ind w:left="3787" w:hanging="360"/>
      </w:pPr>
      <w:rPr>
        <w:rFonts w:hint="default"/>
        <w:lang w:val="hu-HU" w:eastAsia="hu-HU" w:bidi="hu-HU"/>
      </w:rPr>
    </w:lvl>
    <w:lvl w:ilvl="7" w:tentative="0">
      <w:start w:val="0"/>
      <w:numFmt w:val="bullet"/>
      <w:lvlText w:val="•"/>
      <w:lvlJc w:val="left"/>
      <w:pPr>
        <w:ind w:left="4398" w:hanging="360"/>
      </w:pPr>
      <w:rPr>
        <w:rFonts w:hint="default"/>
        <w:lang w:val="hu-HU" w:eastAsia="hu-HU" w:bidi="hu-HU"/>
      </w:rPr>
    </w:lvl>
    <w:lvl w:ilvl="8" w:tentative="0">
      <w:start w:val="0"/>
      <w:numFmt w:val="bullet"/>
      <w:lvlText w:val="•"/>
      <w:lvlJc w:val="left"/>
      <w:pPr>
        <w:ind w:left="5009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668B"/>
    <w:rsid w:val="0E633A2F"/>
    <w:rsid w:val="69D65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hu-HU" w:eastAsia="hu-HU" w:bidi="hu-HU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hu-HU" w:eastAsia="hu-HU" w:bidi="hu-HU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firstLine="766"/>
    </w:pPr>
    <w:rPr>
      <w:rFonts w:ascii="Times New Roman" w:hAnsi="Times New Roman" w:eastAsia="Times New Roman" w:cs="Times New Roman"/>
      <w:lang w:val="hu-HU" w:eastAsia="hu-HU" w:bidi="hu-HU"/>
    </w:rPr>
  </w:style>
  <w:style w:type="paragraph" w:customStyle="1" w:styleId="7">
    <w:name w:val="Table Paragraph"/>
    <w:basedOn w:val="1"/>
    <w:qFormat/>
    <w:uiPriority w:val="1"/>
    <w:rPr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2019-04-22T01:20:00Z</dcterms:created>
  <dc:creator>laura</dc:creator>
  <cp:lastModifiedBy>待續罒</cp:lastModifiedBy>
  <dcterms:modified xsi:type="dcterms:W3CDTF">2019-06-24T02:57:31Z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2019-04-22T00:00:00Z</vt:filetime>
  </property>
  <property fmtid="{D5CDD505-2E9C-101B-9397-08002B2CF9AE}" pid="5" name="KSOProductBuildVer">
    <vt:lpwstr>2052-11.1.0.8661</vt:lpwstr>
  </property>
</Properties>
</file>